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IRAK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ZELAND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BRITISH 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NICARAGUA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CHECK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VENEZUELA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GERMANY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</dc:title>
  <dcterms:created xsi:type="dcterms:W3CDTF">2021-10-11T02:51:05Z</dcterms:created>
  <dcterms:modified xsi:type="dcterms:W3CDTF">2021-10-11T02:51:05Z</dcterms:modified>
</cp:coreProperties>
</file>