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CAPTAIN UNDERPANTS -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George &amp; Harold's Invention?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Melvin's Invention?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Captain Underpants?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Mr Krupp have in his underwear?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Melvin turn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the class go on their field trip?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School's Secretary?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wears a t-shirt and has a bad haircut?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everyone wear on the field trip?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George &amp; Harold's 4th Grade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School's Brainiac?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wears a tie and has a flat-top?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UNDERPANTS - CHARACTERS</dc:title>
  <dcterms:created xsi:type="dcterms:W3CDTF">2021-10-11T02:52:42Z</dcterms:created>
  <dcterms:modified xsi:type="dcterms:W3CDTF">2021-10-11T02:52:42Z</dcterms:modified>
</cp:coreProperties>
</file>