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CARACTERISTICAS FISICAS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dark-haired/skinned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white-haired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curly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handsome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moustache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 (height)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(length)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short (length)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CARACTERISTICAS FISICAS</dc:title>
  <dcterms:created xsi:type="dcterms:W3CDTF">2021-10-11T02:53:38Z</dcterms:created>
  <dcterms:modified xsi:type="dcterms:W3CDTF">2021-10-11T02:53:38Z</dcterms:modified>
</cp:coreProperties>
</file>