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CARDIOLOGY/VASCULAR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anticoagulant that is commonly used to prevent the formation of blood clots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medical procedure that delivers electric shocks to restore a normal heart rhythm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 words; solution that is commonly used to clean wounds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antiplatelet agent commonly given at 81mg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recommended diet to manage hypertension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inflammation of the veins due to formation of thrombus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low blood potassium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 words; enlarged and twisted veins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turbulent blood flow that results in blowing, whooshing or rasping sounds that occurs during heartbeat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ECG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excessive level of lipids in plasma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 words; the pacemaker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surgical procedure that widens an artery with the insertion of a stent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condition that is also referred to as the "silent killer"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deviation form the normal pattern of the heart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2 words; metabolic disorder that causes blood glucose levels to rise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 words; right atrioventricular valve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gradual thickening of the arterial wall, resulting in a narrow lumen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bluish, purplish discolouration of skin or mucus membranes due to low oxygen saturation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blood vessel that carries deoxygenated blood back to heart; contains one-way valves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 words; severe derangement of the heart rhythm; ventricular quiver, no pulse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 words; left atrioventricular valve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change of skin in the lower legs that often occurs in patients with venous insufficiency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cardiac arrest rhythm with no electrical activity present on ECG; flat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 words; life-threatening arrhythmia; diagnosed when there are three or more Premature Ventricular Contractions (PVCs) in a 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3 words; pain in a limb that is no longer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bandages used for the management of venous ulcers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blood pressure below 90/60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resting heart rate below 60 beats per minute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out-pouchings or dilations of the blood vessel wall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CARDIOLOGY/VASCULAR CROSSWORD</dc:title>
  <dcterms:created xsi:type="dcterms:W3CDTF">2021-10-11T02:54:41Z</dcterms:created>
  <dcterms:modified xsi:type="dcterms:W3CDTF">2021-10-11T02:54:41Z</dcterms:modified>
</cp:coreProperties>
</file>