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Bradycardia    </w:t>
      </w:r>
      <w:r>
        <w:t xml:space="preserve">   Vein    </w:t>
      </w:r>
      <w:r>
        <w:t xml:space="preserve">   Valves    </w:t>
      </w:r>
      <w:r>
        <w:t xml:space="preserve">   Stethoscope    </w:t>
      </w:r>
      <w:r>
        <w:t xml:space="preserve">   Tachycardia    </w:t>
      </w:r>
      <w:r>
        <w:t xml:space="preserve">   Palpitation    </w:t>
      </w:r>
      <w:r>
        <w:t xml:space="preserve">   Pacemaker    </w:t>
      </w:r>
      <w:r>
        <w:t xml:space="preserve">   Murmur    </w:t>
      </w:r>
      <w:r>
        <w:t xml:space="preserve">   Ischemia    </w:t>
      </w:r>
      <w:r>
        <w:t xml:space="preserve">   Hypotension    </w:t>
      </w:r>
      <w:r>
        <w:t xml:space="preserve">   Holter monitor    </w:t>
      </w:r>
      <w:r>
        <w:t xml:space="preserve">   Myocardial infarction    </w:t>
      </w:r>
      <w:r>
        <w:t xml:space="preserve">   Ejection fraction    </w:t>
      </w:r>
      <w:r>
        <w:t xml:space="preserve">   Echocardiogram    </w:t>
      </w:r>
      <w:r>
        <w:t xml:space="preserve">   Defibrillator    </w:t>
      </w:r>
      <w:r>
        <w:t xml:space="preserve">   Coronary arteries    </w:t>
      </w:r>
      <w:r>
        <w:t xml:space="preserve">   Cholesterol    </w:t>
      </w:r>
      <w:r>
        <w:t xml:space="preserve">   Catheter    </w:t>
      </w:r>
      <w:r>
        <w:t xml:space="preserve">   Cardioversion    </w:t>
      </w:r>
      <w:r>
        <w:t xml:space="preserve">   Cardiologist    </w:t>
      </w:r>
      <w:r>
        <w:t xml:space="preserve">   Cardiac arrest    </w:t>
      </w:r>
      <w:r>
        <w:t xml:space="preserve">   Beta blocker    </w:t>
      </w:r>
      <w:r>
        <w:t xml:space="preserve">   Atrial fibrillation    </w:t>
      </w:r>
      <w:r>
        <w:t xml:space="preserve">   Artery    </w:t>
      </w:r>
      <w:r>
        <w:t xml:space="preserve">   Aorta    </w:t>
      </w:r>
      <w:r>
        <w:t xml:space="preserve">   Aneurysm    </w:t>
      </w:r>
      <w:r>
        <w:t xml:space="preserve">   Ablation    </w:t>
      </w:r>
      <w:r>
        <w:t xml:space="preserve">   Cardiomyopathy    </w:t>
      </w:r>
      <w:r>
        <w:t xml:space="preserve">   Hypertension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 WORD SEARCH</dc:title>
  <dcterms:created xsi:type="dcterms:W3CDTF">2021-10-11T02:54:57Z</dcterms:created>
  <dcterms:modified xsi:type="dcterms:W3CDTF">2021-10-11T02:54:57Z</dcterms:modified>
</cp:coreProperties>
</file>