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Vein on heart's posterior that empties into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valve between right atrium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phase of cardiac cycle when the heart chamber walls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sound made during ventricular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branches off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Series of events that constitutes a complete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vessel that transports blood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smallest blood vessel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restriction of blood vessel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wall dividing the right side of the heart from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Outermost layer covering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wall layer that corresponds to the visceral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muscle that extends inward from ventricular walls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valve separating the left ventricle from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pacemaker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recording of the electrical activity associated with a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inferior portion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parasympathetic nerve that "brakes" the heart 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2021-10-11T02:55:56Z</dcterms:created>
  <dcterms:modified xsi:type="dcterms:W3CDTF">2021-10-11T02:55:56Z</dcterms:modified>
</cp:coreProperties>
</file>