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CARIBBEAN CRUISE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GIVEAWAYS    </w:t>
      </w:r>
      <w:r>
        <w:t xml:space="preserve">   TRIVIA    </w:t>
      </w:r>
      <w:r>
        <w:t xml:space="preserve">   WATER SLIDE    </w:t>
      </w:r>
      <w:r>
        <w:t xml:space="preserve">   SWIMMING POOLS    </w:t>
      </w:r>
      <w:r>
        <w:t xml:space="preserve">   SOUVENIRS    </w:t>
      </w:r>
      <w:r>
        <w:t xml:space="preserve">   SUNBURN    </w:t>
      </w:r>
      <w:r>
        <w:t xml:space="preserve">   SWIMSUITS    </w:t>
      </w:r>
      <w:r>
        <w:t xml:space="preserve">   FLOWERS    </w:t>
      </w:r>
      <w:r>
        <w:t xml:space="preserve">   PLAM TREES    </w:t>
      </w:r>
      <w:r>
        <w:t xml:space="preserve">   COCONUTS    </w:t>
      </w:r>
      <w:r>
        <w:t xml:space="preserve">   BEACHES    </w:t>
      </w:r>
      <w:r>
        <w:t xml:space="preserve">   STINGRAYS    </w:t>
      </w:r>
      <w:r>
        <w:t xml:space="preserve">   TURTLES    </w:t>
      </w:r>
      <w:r>
        <w:t xml:space="preserve">   SUNSET    </w:t>
      </w:r>
      <w:r>
        <w:t xml:space="preserve">   UMBRELLA DRINKS    </w:t>
      </w:r>
      <w:r>
        <w:t xml:space="preserve">   BINGO    </w:t>
      </w:r>
      <w:r>
        <w:t xml:space="preserve">   LIDO DECK    </w:t>
      </w:r>
      <w:r>
        <w:t xml:space="preserve">   GAME SHOW    </w:t>
      </w:r>
      <w:r>
        <w:t xml:space="preserve">   COMEDIANS    </w:t>
      </w:r>
      <w:r>
        <w:t xml:space="preserve">   CASINO    </w:t>
      </w:r>
      <w:r>
        <w:t xml:space="preserve">   FOOD    </w:t>
      </w:r>
      <w:r>
        <w:t xml:space="preserve">   DIVE IN MOVIE    </w:t>
      </w:r>
      <w:r>
        <w:t xml:space="preserve">   SUNSHINE    </w:t>
      </w:r>
      <w:r>
        <w:t xml:space="preserve">   CARNIVAL GLORY    </w:t>
      </w:r>
      <w:r>
        <w:t xml:space="preserve">   MAHOGANY BAY    </w:t>
      </w:r>
      <w:r>
        <w:t xml:space="preserve">   COZUMEL    </w:t>
      </w:r>
      <w:r>
        <w:t xml:space="preserve">   BELIZE    </w:t>
      </w:r>
      <w:r>
        <w:t xml:space="preserve">   GRAND CAYMAN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CARIBBEAN CRUISE</dc:title>
  <dcterms:created xsi:type="dcterms:W3CDTF">2021-10-11T02:56:24Z</dcterms:created>
  <dcterms:modified xsi:type="dcterms:W3CDTF">2021-10-11T02:56:24Z</dcterms:modified>
</cp:coreProperties>
</file>