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CARSON'S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LANE    </w:t>
      </w:r>
      <w:r>
        <w:t xml:space="preserve">   KATE    </w:t>
      </w:r>
      <w:r>
        <w:t xml:space="preserve">   MADDIE    </w:t>
      </w:r>
      <w:r>
        <w:t xml:space="preserve">   WYATT    </w:t>
      </w:r>
      <w:r>
        <w:t xml:space="preserve">   KELCIE    </w:t>
      </w:r>
      <w:r>
        <w:t xml:space="preserve">   ENRIQUE    </w:t>
      </w:r>
      <w:r>
        <w:t xml:space="preserve">   RYLAN    </w:t>
      </w:r>
      <w:r>
        <w:t xml:space="preserve">   KADEN    </w:t>
      </w:r>
      <w:r>
        <w:t xml:space="preserve">   EMMA    </w:t>
      </w:r>
      <w:r>
        <w:t xml:space="preserve">   LUKE    </w:t>
      </w:r>
      <w:r>
        <w:t xml:space="preserve">   PEYTON    </w:t>
      </w:r>
      <w:r>
        <w:t xml:space="preserve">   JACKSO    </w:t>
      </w:r>
      <w:r>
        <w:t xml:space="preserve">   ADA    </w:t>
      </w:r>
      <w:r>
        <w:t xml:space="preserve">   GRANT    </w:t>
      </w:r>
      <w:r>
        <w:t xml:space="preserve">   ELLA    </w:t>
      </w:r>
      <w:r>
        <w:t xml:space="preserve">   JASON    </w:t>
      </w:r>
      <w:r>
        <w:t xml:space="preserve">   PARKER    </w:t>
      </w:r>
      <w:r>
        <w:t xml:space="preserve">   LANDON    </w:t>
      </w:r>
      <w:r>
        <w:t xml:space="preserve">   LAUREN    </w:t>
      </w:r>
      <w:r>
        <w:t xml:space="preserve">   NATALIE    </w:t>
      </w:r>
      <w:r>
        <w:t xml:space="preserve">   SHRUTHA    </w:t>
      </w:r>
      <w:r>
        <w:t xml:space="preserve">   AUDREY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CARSON'S CLASS</dc:title>
  <dcterms:created xsi:type="dcterms:W3CDTF">2021-10-11T02:59:43Z</dcterms:created>
  <dcterms:modified xsi:type="dcterms:W3CDTF">2021-10-11T02:59:43Z</dcterms:modified>
</cp:coreProperties>
</file>