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CARS</w:t>
      </w:r>
    </w:p>
    <w:p>
      <w:pPr>
        <w:pStyle w:val="Questions"/>
      </w:pPr>
      <w:r>
        <w:t xml:space="preserve">1. EGNENI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ERKBSA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SACHSSI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EDHA LTSHIG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REBAK FIDLU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RSRTTAE RMOOT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TULHCC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SETGNERI EHLEW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AKSRP PSLUG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HUSEXTA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EGAR BOX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ERBAK SPDA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ATES STBEL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</dc:title>
  <dcterms:created xsi:type="dcterms:W3CDTF">2021-10-11T02:59:45Z</dcterms:created>
  <dcterms:modified xsi:type="dcterms:W3CDTF">2021-10-11T02:59:45Z</dcterms:modified>
</cp:coreProperties>
</file>