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CARS CARS CARS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brake    </w:t>
      </w:r>
      <w:r>
        <w:t xml:space="preserve">   bumper    </w:t>
      </w:r>
      <w:r>
        <w:t xml:space="preserve">   clutch    </w:t>
      </w:r>
      <w:r>
        <w:t xml:space="preserve">   dashboard    </w:t>
      </w:r>
      <w:r>
        <w:t xml:space="preserve">   gas pedal    </w:t>
      </w:r>
      <w:r>
        <w:t xml:space="preserve">   gear stick    </w:t>
      </w:r>
      <w:r>
        <w:t xml:space="preserve">   glove compartment    </w:t>
      </w:r>
      <w:r>
        <w:t xml:space="preserve">   headlight    </w:t>
      </w:r>
      <w:r>
        <w:t xml:space="preserve">   hood    </w:t>
      </w:r>
      <w:r>
        <w:t xml:space="preserve">   rearview mirror    </w:t>
      </w:r>
      <w:r>
        <w:t xml:space="preserve">   roof    </w:t>
      </w:r>
      <w:r>
        <w:t xml:space="preserve">   sideview mirror    </w:t>
      </w:r>
      <w:r>
        <w:t xml:space="preserve">   steering wheel    </w:t>
      </w:r>
      <w:r>
        <w:t xml:space="preserve">   tail light    </w:t>
      </w:r>
      <w:r>
        <w:t xml:space="preserve">   tire    </w:t>
      </w:r>
      <w:r>
        <w:t xml:space="preserve">   trunk    </w:t>
      </w:r>
      <w:r>
        <w:t xml:space="preserve">   windshield    </w:t>
      </w:r>
      <w:r>
        <w:t xml:space="preserve">   wiper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CARS CARS CARS</dc:title>
  <dcterms:created xsi:type="dcterms:W3CDTF">2021-10-11T02:58:59Z</dcterms:created>
  <dcterms:modified xsi:type="dcterms:W3CDTF">2021-10-11T02:58:59Z</dcterms:modified>
</cp:coreProperties>
</file>