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 MANIA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CHARGER    </w:t>
      </w:r>
      <w:r>
        <w:t xml:space="preserve">   THUNDERBIRD    </w:t>
      </w:r>
      <w:r>
        <w:t xml:space="preserve">   JENSEN    </w:t>
      </w:r>
      <w:r>
        <w:t xml:space="preserve">   PUMA    </w:t>
      </w:r>
      <w:r>
        <w:t xml:space="preserve">   ROVER    </w:t>
      </w:r>
      <w:r>
        <w:t xml:space="preserve">   SQUIRE    </w:t>
      </w:r>
      <w:r>
        <w:t xml:space="preserve">   SUNBEAM    </w:t>
      </w:r>
      <w:r>
        <w:t xml:space="preserve">   WILLYS-KNIGHT    </w:t>
      </w:r>
      <w:r>
        <w:t xml:space="preserve">   TRIUMPH    </w:t>
      </w:r>
      <w:r>
        <w:t xml:space="preserve">   ROLLS-ROYCE    </w:t>
      </w:r>
      <w:r>
        <w:t xml:space="preserve">   ROADSTER    </w:t>
      </w:r>
      <w:r>
        <w:t xml:space="preserve">   PORSCHE    </w:t>
      </w:r>
      <w:r>
        <w:t xml:space="preserve">   MASERATI    </w:t>
      </w:r>
      <w:r>
        <w:t xml:space="preserve">   LAMBORGHINI    </w:t>
      </w:r>
      <w:r>
        <w:t xml:space="preserve">   JAGUAR    </w:t>
      </w:r>
      <w:r>
        <w:t xml:space="preserve">   HEALEY    </w:t>
      </w:r>
      <w:r>
        <w:t xml:space="preserve">   FERRARI    </w:t>
      </w:r>
      <w:r>
        <w:t xml:space="preserve">   MONTE CARLO    </w:t>
      </w:r>
      <w:r>
        <w:t xml:space="preserve">   CADILLAC    </w:t>
      </w:r>
      <w:r>
        <w:t xml:space="preserve">   BUICK    </w:t>
      </w:r>
      <w:r>
        <w:t xml:space="preserve">   BMW    </w:t>
      </w:r>
      <w:r>
        <w:t xml:space="preserve">    BENTLEY    </w:t>
      </w:r>
      <w:r>
        <w:t xml:space="preserve">   MERCEDES    </w:t>
      </w:r>
      <w:r>
        <w:t xml:space="preserve">   Z28    </w:t>
      </w:r>
      <w:r>
        <w:t xml:space="preserve">   GT    </w:t>
      </w:r>
      <w:r>
        <w:t xml:space="preserve">   TRANSAM    </w:t>
      </w:r>
      <w:r>
        <w:t xml:space="preserve">   CAMERO    </w:t>
      </w:r>
      <w:r>
        <w:t xml:space="preserve">   VIPER    </w:t>
      </w:r>
      <w:r>
        <w:t xml:space="preserve">   MUSTANG    </w:t>
      </w:r>
      <w:r>
        <w:t xml:space="preserve">   CORVETTE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MANIA</dc:title>
  <dcterms:created xsi:type="dcterms:W3CDTF">2021-10-11T02:52:32Z</dcterms:created>
  <dcterms:modified xsi:type="dcterms:W3CDTF">2021-10-11T02:52:32Z</dcterms:modified>
</cp:coreProperties>
</file>