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 si mettono le provviste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E' un elettrodomestico che serve per lavare le stoviglie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 si trovano la scrivania e la libreria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 si mettono gli abiti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 si mettono le scarpe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Serve per aprire le 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E' un elettrodomestico che serve per lavare i panni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Vi si mettono i libri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 quattro gambe e uno schienale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E' in sala vicino al divano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Stanza in cui si dorme (tre parole)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E' morbido e può essere persiano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E' la stanza in cui si fa la doccia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E' l'ambiente in cui si pranza e si cena (tre parole)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Conserva i cibi a basse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E' un'apertura che serve per entrare in una stanza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E' uno spazio lungo e stretto che serve per accedere alle stanze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E' un mobile che si apparecchia per mangiare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E' detto anche sofà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 ricopre con lenzuola e coperte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 si preparano i pasti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</dc:title>
  <dcterms:created xsi:type="dcterms:W3CDTF">2021-10-12T14:02:18Z</dcterms:created>
  <dcterms:modified xsi:type="dcterms:W3CDTF">2021-10-12T14:02:18Z</dcterms:modified>
</cp:coreProperties>
</file>