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CATHOLIC SYMBOL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GRAVES    </w:t>
      </w:r>
      <w:r>
        <w:t xml:space="preserve">   COMMUNICATION    </w:t>
      </w:r>
      <w:r>
        <w:t xml:space="preserve">   SON    </w:t>
      </w:r>
      <w:r>
        <w:t xml:space="preserve">   RELIGIOUS    </w:t>
      </w:r>
      <w:r>
        <w:t xml:space="preserve">   LESOUS    </w:t>
      </w:r>
      <w:r>
        <w:t xml:space="preserve">   THEOS    </w:t>
      </w:r>
      <w:r>
        <w:t xml:space="preserve">   YUIOS    </w:t>
      </w:r>
      <w:r>
        <w:t xml:space="preserve">   PEOPLE    </w:t>
      </w:r>
      <w:r>
        <w:t xml:space="preserve">   COMPLETE    </w:t>
      </w:r>
      <w:r>
        <w:t xml:space="preserve">   ICHTHYS    </w:t>
      </w:r>
      <w:r>
        <w:t xml:space="preserve">   IDENTIFY    </w:t>
      </w:r>
      <w:r>
        <w:t xml:space="preserve">   PERSECUTED    </w:t>
      </w:r>
      <w:r>
        <w:t xml:space="preserve">   CURCIFIXION    </w:t>
      </w:r>
      <w:r>
        <w:t xml:space="preserve">   GRACEFULLY    </w:t>
      </w:r>
      <w:r>
        <w:t xml:space="preserve">   HOLY SPIRIT    </w:t>
      </w:r>
      <w:r>
        <w:t xml:space="preserve">   MARY    </w:t>
      </w:r>
      <w:r>
        <w:t xml:space="preserve">   LOVE    </w:t>
      </w:r>
      <w:r>
        <w:t xml:space="preserve">   HUMANITY    </w:t>
      </w:r>
      <w:r>
        <w:t xml:space="preserve">   CONFIDANCE    </w:t>
      </w:r>
      <w:r>
        <w:t xml:space="preserve">   SYMBOLIZE    </w:t>
      </w:r>
      <w:r>
        <w:t xml:space="preserve">   REVELATION    </w:t>
      </w:r>
      <w:r>
        <w:t xml:space="preserve">   BIBLE    </w:t>
      </w:r>
      <w:r>
        <w:t xml:space="preserve">   CRUIFIX    </w:t>
      </w:r>
      <w:r>
        <w:t xml:space="preserve">   FLEUR DE LIS    </w:t>
      </w:r>
      <w:r>
        <w:t xml:space="preserve">   SACRED HEART    </w:t>
      </w:r>
      <w:r>
        <w:t xml:space="preserve">   MEANING    </w:t>
      </w:r>
      <w:r>
        <w:t xml:space="preserve">   THE LAMB    </w:t>
      </w:r>
      <w:r>
        <w:t xml:space="preserve">   CROSSED KEY    </w:t>
      </w:r>
      <w:r>
        <w:t xml:space="preserve">   MENTION    </w:t>
      </w:r>
      <w:r>
        <w:t xml:space="preserve">   PEACE    </w:t>
      </w:r>
      <w:r>
        <w:t xml:space="preserve">   CHURCH    </w:t>
      </w:r>
      <w:r>
        <w:t xml:space="preserve">   CALTHOLIC    </w:t>
      </w:r>
      <w:r>
        <w:t xml:space="preserve">   OLDEST    </w:t>
      </w:r>
      <w:r>
        <w:t xml:space="preserve">   FAITH    </w:t>
      </w:r>
      <w:r>
        <w:t xml:space="preserve">   ROMANS    </w:t>
      </w:r>
      <w:r>
        <w:t xml:space="preserve">   FORGIVNESS    </w:t>
      </w:r>
      <w:r>
        <w:t xml:space="preserve">   KINGDOM    </w:t>
      </w:r>
      <w:r>
        <w:t xml:space="preserve">   ACRONYM    </w:t>
      </w:r>
      <w:r>
        <w:t xml:space="preserve">   GREEK    </w:t>
      </w:r>
      <w:r>
        <w:t xml:space="preserve">   SAVIOUR    </w:t>
      </w:r>
      <w:r>
        <w:t xml:space="preserve">   JESUS CHRIST    </w:t>
      </w:r>
      <w:r>
        <w:t xml:space="preserve">   CHRISTIAN    </w:t>
      </w:r>
      <w:r>
        <w:t xml:space="preserve">   FISH SYMBOL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SYMBOL</dc:title>
  <dcterms:created xsi:type="dcterms:W3CDTF">2021-10-11T03:02:14Z</dcterms:created>
  <dcterms:modified xsi:type="dcterms:W3CDTF">2021-10-11T03:02:14Z</dcterms:modified>
</cp:coreProperties>
</file>