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CATS  R   CATS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FLUFFY    </w:t>
      </w:r>
      <w:r>
        <w:t xml:space="preserve">   FURRY    </w:t>
      </w:r>
      <w:r>
        <w:t xml:space="preserve">   PILLOW    </w:t>
      </w:r>
      <w:r>
        <w:t xml:space="preserve">   BRUSH    </w:t>
      </w:r>
      <w:r>
        <w:t xml:space="preserve">   COMB    </w:t>
      </w:r>
      <w:r>
        <w:t xml:space="preserve">   FEATHER    </w:t>
      </w:r>
      <w:r>
        <w:t xml:space="preserve">   MOUSE    </w:t>
      </w:r>
      <w:r>
        <w:t xml:space="preserve">   LITTER BOX    </w:t>
      </w:r>
      <w:r>
        <w:t xml:space="preserve">   SCRATCHES    </w:t>
      </w:r>
      <w:r>
        <w:t xml:space="preserve">   CLAWS    </w:t>
      </w:r>
      <w:r>
        <w:t xml:space="preserve">   LOVE BITE    </w:t>
      </w:r>
      <w:r>
        <w:t xml:space="preserve">   KIBBLE    </w:t>
      </w:r>
      <w:r>
        <w:t xml:space="preserve">   BLANKET    </w:t>
      </w:r>
      <w:r>
        <w:t xml:space="preserve">   TREATS    </w:t>
      </w:r>
      <w:r>
        <w:t xml:space="preserve">   CAT NIP    </w:t>
      </w:r>
      <w:r>
        <w:t xml:space="preserve">   TOYS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 R   CATS</dc:title>
  <dcterms:created xsi:type="dcterms:W3CDTF">2021-10-11T03:01:20Z</dcterms:created>
  <dcterms:modified xsi:type="dcterms:W3CDTF">2021-10-11T03:01:20Z</dcterms:modified>
</cp:coreProperties>
</file>