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CAUSE OF THE AMERICAN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&amp;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They were meant to punish the American colonists for the Boston Tea Party and other protests.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SLAVE WHO JOINED THE WHIGS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2ND BLOODINESS BATTLE OF THE REVOLUTIONARY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Signed the declaration of independence for Georgia.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American colonists who remained loyal to the British Crown during the American Revolutionary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Most of Georgia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MOST IMPORTANT  REVOLUTIONARY WAR BATTLE FOUGHT IN GEORGIA BECAUSE IT PREVENTED THE BRITISH FROM GAINING CONTROL OF THE BACK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attempt to prevent the colonists from going west and passed the Appalachian Mountains.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Managed the Colonial war effort and moved incrementally towards independence, adopting the United States Declaration of Independence on July 4, 1776.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is the statement that adopted by the 2nd continental congress meeting at the Pennsylvania state house in Philadelphia on the 4th of July in 1776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SEVEN YEAR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6’’ RED HEAD KNOWN AS THE “WAUHATCHIE WAR WOMAN”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MERCHANT AND OWN PLANTATION WHO BECAME AN IMPORTANT EARLY GA STATES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British put taxes on the thing in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One of Georgia’s signers OF THE declaration of independence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HERO OF THE BATTLE OF KETTLE CREEK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Those colonists of the Thirteen Colonies who rebelled against British control during the American Revolution and in July 1776 declared the United States of America an independent nation.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Outlining the locations and conditions in which British soldiers are to find room and board in the American colonies.</w:t>
            </w:r>
          </w:p>
        </w:tc>
      </w:tr>
    </w:tbl>
    <w:p>
      <w:pPr>
        <w:pStyle w:val="WordBankLarge"/>
      </w:pPr>
      <w:r>
        <w:t xml:space="preserve">   NANCY HART     </w:t>
      </w:r>
      <w:r>
        <w:t xml:space="preserve">   AUSTIN DABNEY     </w:t>
      </w:r>
      <w:r>
        <w:t xml:space="preserve">   BUTTON GWINNETT    </w:t>
      </w:r>
      <w:r>
        <w:t xml:space="preserve">   ELIJAH CLARK    </w:t>
      </w:r>
      <w:r>
        <w:t xml:space="preserve">   BATTLE OF KETTLE CREEK     </w:t>
      </w:r>
      <w:r>
        <w:t xml:space="preserve">   SIEGE OF SAVANNAH     </w:t>
      </w:r>
      <w:r>
        <w:t xml:space="preserve">   FRENCH &amp; INDIAN WAR    </w:t>
      </w:r>
      <w:r>
        <w:t xml:space="preserve">   PROCLAMATION OF 1763    </w:t>
      </w:r>
      <w:r>
        <w:t xml:space="preserve">   STAMP ACT    </w:t>
      </w:r>
      <w:r>
        <w:t xml:space="preserve">   INTOLERABLE ACT    </w:t>
      </w:r>
      <w:r>
        <w:t xml:space="preserve">   QUARTERING ACT     </w:t>
      </w:r>
      <w:r>
        <w:t xml:space="preserve">    GEORGE WALTON     </w:t>
      </w:r>
      <w:r>
        <w:t xml:space="preserve">   LYMAN HALL     </w:t>
      </w:r>
      <w:r>
        <w:t xml:space="preserve">   SECOND CONTINENTAL CONGRESS     </w:t>
      </w:r>
      <w:r>
        <w:t xml:space="preserve">   DECLARATION OF INDEPENDENCE    </w:t>
      </w:r>
      <w:r>
        <w:t xml:space="preserve">   LOYALISTS     </w:t>
      </w:r>
      <w:r>
        <w:t xml:space="preserve">   TORIES    </w:t>
      </w:r>
      <w:r>
        <w:t xml:space="preserve">   PATRIOTS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OF THE AMERICAN REVOLUTION</dc:title>
  <dcterms:created xsi:type="dcterms:W3CDTF">2021-10-11T03:01:25Z</dcterms:created>
  <dcterms:modified xsi:type="dcterms:W3CDTF">2021-10-11T03:01:25Z</dcterms:modified>
</cp:coreProperties>
</file>