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CAUTI Competency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type of preventative education is required for a patient with a catheter.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&amp; O cathing a patient multiple times places the patient at a ____ risk of UTI than placing an indwelling catheter.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Foley care must be provided and documented every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Full visualization of the _______ is important to decrease contamination and allow for proper assessment.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Catheter care should be performed after EVERY occurence of bowel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_____catheter care should be done with soap and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using a coude catheter the tip should be facing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proper way to cleanse the catheter tubing is to hold it securely and cleanse starting at the meatus and moving ____ until all soiling is removed.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Each shift, the RN must assess and document on urine color and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nursing procedure manual provides ____for proper foley care.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Retraction of the foreskin on an uncircumcised male during catheter care is important because it allows for assessment of inflammation, encrustations, and 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contamintation or a break in sterile technique occurs during catheter insertion you should _____ the procedure.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catheter bag should always be _____ the bladder.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________are the hospital references I should check first.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placing a urinary catheter you should use the _______ 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 growth is common where the urinary catheter enters the urethral meatus.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providing foley care for a female the _____ should be retracted.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my patient's catheter cannot be removed for safety reasons (urology placed, for ex), I would collect the urine sample from the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securement device should be placed on the leg in a way that prevents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required to be given to all patients that have an indwelling catheter.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should consult the LIP within ____hours to assess if a foley discontinue order should be written.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CAUTI Competency</dc:title>
  <dcterms:created xsi:type="dcterms:W3CDTF">2021-10-11T03:01:54Z</dcterms:created>
  <dcterms:modified xsi:type="dcterms:W3CDTF">2021-10-11T03:01:54Z</dcterms:modified>
</cp:coreProperties>
</file>