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CBBO Cross Word Challenge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Failure to make the monthly payments on a mortgage?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Property that you own that is considered to have value?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a Loan that is greater than Approximately 450K UPB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estimate of the value of property?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Federal Home Loan Mortgage Corporation?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fee charged for borrowing money?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U.S. Department of Housing and Urban Development?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department provides workout MODs for borrowers?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department works on Chapter 13 Loans?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money source for a lender?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legal document listing the right to ownership and possession of a house?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repossession of property?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current market value of your home minus your remaining mortgage loan balance?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action or process of gradually writing off the initial cost of an asset is?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penalty a borrower must pay if passes due date?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the mortgage loan is passed 60 days is considered?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department generates calls to browers that have late payments?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mortgage not insured by FHA or guaranteed by VA?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final transaction between a buyer and seller on a sale of a home?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real estate transaction in which the proceeds from the sale are less than the amount needed to pay off the remaining mortgage debt?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account held by the lender where borrower pays money for tax and insurance payments?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Money paid to make up the difference between te purchase price and the mortgage amount?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regular periodic payment that a borrower agrees to make to a lender?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type of loan has an interest rate that changes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One who applies for and receives a loan in the form of a mortgage?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CBBO Cross Word Challenge</dc:title>
  <dcterms:created xsi:type="dcterms:W3CDTF">2021-10-11T03:02:52Z</dcterms:created>
  <dcterms:modified xsi:type="dcterms:W3CDTF">2021-10-11T03:02:52Z</dcterms:modified>
</cp:coreProperties>
</file>