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CBC FAMILY CAMP AT GOOD HOPE FARM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Bird species that lays egg in nest of another bird species and let's them raise the chick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a group of stars that make an imaginary shape usually named after mythological characters, animals or shapes.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in the river does the water rush and travel very fast?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abbreviation of a Pale Chanting Goshawk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Bird's food is crushed and ground in this second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kind of nymph has gills to breathe under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of the farm (2)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Spring ................ is on 23rd September - the hours of day and night are almost equal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kind of larvae spins a silk mat to secure itself on the rocks so it is not washed away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Plant chwed by the San to stop them feeling hungry or thirsty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type of beetle traps air bubbles in the hairs of its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kind of nymph is a ferocious predator grabbing its prey with spring-loaded jaws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creatures are an important part of the diet of a Pale Chanting Goshawk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for a beak usually used for waterbirds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Reed-like plants that are part of the the fynbos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 the colouring-in page, a bird with a black head that whistles and sings beautifully but is not found in the South Western Cape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CBC FAMILY CAMP AT GOOD HOPE FARM</dc:title>
  <dcterms:created xsi:type="dcterms:W3CDTF">2021-10-11T03:02:12Z</dcterms:created>
  <dcterms:modified xsi:type="dcterms:W3CDTF">2021-10-11T03:02:12Z</dcterms:modified>
</cp:coreProperties>
</file>