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CBT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catastrophizing    </w:t>
      </w:r>
      <w:r>
        <w:t xml:space="preserve">   role play    </w:t>
      </w:r>
      <w:r>
        <w:t xml:space="preserve">   thought stopping    </w:t>
      </w:r>
      <w:r>
        <w:t xml:space="preserve">   self monitoring    </w:t>
      </w:r>
      <w:r>
        <w:t xml:space="preserve">   guided discovery    </w:t>
      </w:r>
      <w:r>
        <w:t xml:space="preserve">   underlying assumption    </w:t>
      </w:r>
      <w:r>
        <w:t xml:space="preserve">   core belief    </w:t>
      </w:r>
      <w:r>
        <w:t xml:space="preserve">   schema    </w:t>
      </w:r>
      <w:r>
        <w:t xml:space="preserve">   cognitive triad    </w:t>
      </w:r>
      <w:r>
        <w:t xml:space="preserve">   Jumping to conclusions    </w:t>
      </w:r>
      <w:r>
        <w:t xml:space="preserve">   Scaling question    </w:t>
      </w:r>
      <w:r>
        <w:t xml:space="preserve">   Cognitive distortions    </w:t>
      </w:r>
      <w:r>
        <w:t xml:space="preserve">   Tracking    </w:t>
      </w:r>
      <w:r>
        <w:t xml:space="preserve">   Automatic thoughts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CBT terms </dc:title>
  <dcterms:created xsi:type="dcterms:W3CDTF">2021-10-11T03:01:30Z</dcterms:created>
  <dcterms:modified xsi:type="dcterms:W3CDTF">2021-10-11T03:01:30Z</dcterms:modified>
</cp:coreProperties>
</file>