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CCC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people    </w:t>
      </w:r>
      <w:r>
        <w:t xml:space="preserve">   hotel    </w:t>
      </w:r>
      <w:r>
        <w:t xml:space="preserve">   launch    </w:t>
      </w:r>
      <w:r>
        <w:t xml:space="preserve">   meetings    </w:t>
      </w:r>
      <w:r>
        <w:t xml:space="preserve">   membership    </w:t>
      </w:r>
      <w:r>
        <w:t xml:space="preserve">   newsletter    </w:t>
      </w:r>
      <w:r>
        <w:t xml:space="preserve">   blossom    </w:t>
      </w:r>
      <w:r>
        <w:t xml:space="preserve">   cherry    </w:t>
      </w:r>
      <w:r>
        <w:t xml:space="preserve">   flowers    </w:t>
      </w:r>
      <w:r>
        <w:t xml:space="preserve">   clean    </w:t>
      </w:r>
      <w:r>
        <w:t xml:space="preserve">   walking    </w:t>
      </w:r>
      <w:r>
        <w:t xml:space="preserve">   southampton    </w:t>
      </w:r>
      <w:r>
        <w:t xml:space="preserve">   sustainability    </w:t>
      </w:r>
      <w:r>
        <w:t xml:space="preserve">   workplace    </w:t>
      </w:r>
      <w:r>
        <w:t xml:space="preserve">   enhancing    </w:t>
      </w:r>
      <w:r>
        <w:t xml:space="preserve">   wellbeing    </w:t>
      </w:r>
      <w:r>
        <w:t xml:space="preserve">   volunteering    </w:t>
      </w:r>
      <w:r>
        <w:t xml:space="preserve">   community    </w:t>
      </w:r>
      <w:r>
        <w:t xml:space="preserve">   charity    </w:t>
      </w:r>
      <w:r>
        <w:t xml:space="preserve">   sports    </w:t>
      </w:r>
      <w:r>
        <w:t xml:space="preserve">   social    </w:t>
      </w:r>
      <w:r>
        <w:t xml:space="preserve">   sale    </w:t>
      </w:r>
      <w:r>
        <w:t xml:space="preserve">   cake    </w:t>
      </w:r>
      <w:r>
        <w:t xml:space="preserve">   macmillan    </w:t>
      </w:r>
      <w:r>
        <w:t xml:space="preserve">   project    </w:t>
      </w:r>
      <w:r>
        <w:t xml:space="preserve">   refugee    </w:t>
      </w:r>
      <w:r>
        <w:t xml:space="preserve">   collection    </w:t>
      </w:r>
      <w:r>
        <w:t xml:space="preserve">   clothes    </w:t>
      </w:r>
      <w:r>
        <w:t xml:space="preserve">   gardening    </w:t>
      </w:r>
      <w:r>
        <w:t xml:space="preserve">   lunchtime    </w:t>
      </w:r>
      <w:r>
        <w:t xml:space="preserve">   connect    </w:t>
      </w:r>
      <w:r>
        <w:t xml:space="preserve">   campus    </w:t>
      </w:r>
      <w:r>
        <w:t xml:space="preserve">   croydon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Wordsearch</dc:title>
  <dcterms:created xsi:type="dcterms:W3CDTF">2021-12-07T10:46:58Z</dcterms:created>
  <dcterms:modified xsi:type="dcterms:W3CDTF">2021-12-07T10:46:58Z</dcterms:modified>
</cp:coreProperties>
</file>