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CCRC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unmanagable    </w:t>
      </w:r>
      <w:r>
        <w:t xml:space="preserve">   drunkschool    </w:t>
      </w:r>
      <w:r>
        <w:t xml:space="preserve">   detox    </w:t>
      </w:r>
      <w:r>
        <w:t xml:space="preserve">   overdose    </w:t>
      </w:r>
      <w:r>
        <w:t xml:space="preserve">   recovery    </w:t>
      </w:r>
      <w:r>
        <w:t xml:space="preserve">   fetalalcoholsyndrome    </w:t>
      </w:r>
      <w:r>
        <w:t xml:space="preserve">   powerless    </w:t>
      </w:r>
      <w:r>
        <w:t xml:space="preserve">   alcoholic    </w:t>
      </w:r>
      <w:r>
        <w:t xml:space="preserve">   substance    </w:t>
      </w:r>
      <w:r>
        <w:t xml:space="preserve">   withdrawal    </w:t>
      </w:r>
      <w:r>
        <w:t xml:space="preserve">   drugs    </w:t>
      </w:r>
      <w:r>
        <w:t xml:space="preserve">   steps    </w:t>
      </w:r>
      <w:r>
        <w:t xml:space="preserve">   snitch    </w:t>
      </w:r>
      <w:r>
        <w:t xml:space="preserve">   sponsor    </w:t>
      </w:r>
      <w:r>
        <w:t xml:space="preserve">   meeting    </w:t>
      </w:r>
      <w:r>
        <w:t xml:space="preserve">   intervention    </w:t>
      </w:r>
      <w:r>
        <w:t xml:space="preserve">   relapse    </w:t>
      </w:r>
      <w:r>
        <w:t xml:space="preserve">   heroin    </w:t>
      </w:r>
      <w:r>
        <w:t xml:space="preserve">   addiction    </w:t>
      </w:r>
      <w:r>
        <w:t xml:space="preserve">   sobriety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CCRC</dc:title>
  <dcterms:created xsi:type="dcterms:W3CDTF">2021-10-11T03:02:54Z</dcterms:created>
  <dcterms:modified xsi:type="dcterms:W3CDTF">2021-10-11T03:02:54Z</dcterms:modified>
</cp:coreProperties>
</file>