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CCRT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backing print brand for B0912DO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R926 is converted at what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product manager for T401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L in the grit status column designates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Patrick Carroll is what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C0712DOY is the _____ _____ for A290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product manager for A275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abrasive type for R821p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R801 is in the ___ tier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 in the grit status column designates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color material is R841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Package brand is KX375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R901 an Active or Deleted Cap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CCRT CrossWord</dc:title>
  <dcterms:created xsi:type="dcterms:W3CDTF">2021-10-11T03:03:40Z</dcterms:created>
  <dcterms:modified xsi:type="dcterms:W3CDTF">2021-10-11T03:03:40Z</dcterms:modified>
</cp:coreProperties>
</file>