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CCSMG - Customer Service, Riding the Wave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</w:tbl>
    <w:p>
      <w:pPr>
        <w:pStyle w:val="WordBankLarge"/>
      </w:pPr>
      <w:r>
        <w:t xml:space="preserve">   CCSMG    </w:t>
      </w:r>
      <w:r>
        <w:t xml:space="preserve">   Contessa    </w:t>
      </w:r>
      <w:r>
        <w:t xml:space="preserve">   Customer    </w:t>
      </w:r>
      <w:r>
        <w:t xml:space="preserve">   Delivery    </w:t>
      </w:r>
      <w:r>
        <w:t xml:space="preserve">   Email    </w:t>
      </w:r>
      <w:r>
        <w:t xml:space="preserve">   Export    </w:t>
      </w:r>
      <w:r>
        <w:t xml:space="preserve">   Invoice    </w:t>
      </w:r>
      <w:r>
        <w:t xml:space="preserve">   Order    </w:t>
      </w:r>
      <w:r>
        <w:t xml:space="preserve">   Payterms    </w:t>
      </w:r>
      <w:r>
        <w:t xml:space="preserve">   Phone    </w:t>
      </w:r>
      <w:r>
        <w:t xml:space="preserve">   Pricing    </w:t>
      </w:r>
      <w:r>
        <w:t xml:space="preserve">   SAP    </w:t>
      </w:r>
      <w:r>
        <w:t xml:space="preserve">   Service    </w:t>
      </w:r>
      <w:r>
        <w:t xml:space="preserve">   Shipment    </w:t>
      </w:r>
      <w:r>
        <w:t xml:space="preserve">   Smile    </w:t>
      </w:r>
      <w:r>
        <w:t xml:space="preserve">   Supervisor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CCSMG - Customer Service, Riding the Wave</dc:title>
  <dcterms:created xsi:type="dcterms:W3CDTF">2021-10-11T03:01:47Z</dcterms:created>
  <dcterms:modified xsi:type="dcterms:W3CDTF">2021-10-11T03:01:47Z</dcterms:modified>
</cp:coreProperties>
</file>