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CDL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when one or more vehicles is being towed by a larger one. Tractor trailers, double trailers, and triple trailers are considered combination vehicles.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maximum allowable operating weight for a vehicle according to its manufacturer is known as the gross vehicle weight rating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is the transportation of goods within your state of license only. Rules and regulations for intrastate commerce may differ from interstate commerce depending on the state.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basically another way of referring to the car or truck you are driving for your job.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basically another way of referring to the car or truck you are driving for your job.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and is an initiative created by the Federal Motor Carrier Safety Administration (FMCSA) to improve safety of commercial motor vehicles.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transportation of goods across state lines. Interstate commerce is regulated by the federal government.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tractor pulls two trailers at the same time, it is commonly referred to as a double.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division within the Department of Transportation that helps to create safety measures for commercial motor vehicles.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short for hazardous materials—these are defined by the federal government as potentially dangerous cargo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the executive branch of the U.S. government responsible for regulation of air, road, and railroad safety.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goods being pulled by the driver in a commercial motor vehicle are sometimes referred to as the load.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is a requirement for all drivers who intend to operate a commercial motor vehicle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CDL vocab</dc:title>
  <dcterms:created xsi:type="dcterms:W3CDTF">2021-10-11T03:02:38Z</dcterms:created>
  <dcterms:modified xsi:type="dcterms:W3CDTF">2021-10-11T03:02:38Z</dcterms:modified>
</cp:coreProperties>
</file>