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CEC CONNECTIONS</w:t>
      </w:r>
    </w:p>
    <w:p>
      <w:pPr>
        <w:pStyle w:val="Questions"/>
      </w:pPr>
      <w:r>
        <w:t xml:space="preserve">1. DVICO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ECSLHEUD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TRLIAUV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AWMR NSRAREFT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CSREOMUT IEECSVR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TGEAIR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EIFV SART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EPTNAIT FION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RSIAENNWG CESVEIR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OTUCNLS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CONNECTIONS</dc:title>
  <dcterms:created xsi:type="dcterms:W3CDTF">2021-10-11T03:03:59Z</dcterms:created>
  <dcterms:modified xsi:type="dcterms:W3CDTF">2021-10-11T03:03:59Z</dcterms:modified>
</cp:coreProperties>
</file>