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CELEBRATE PATIENT EXPERIENCE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ACCOUNTABILITY    </w:t>
      </w:r>
      <w:r>
        <w:t xml:space="preserve">   ACKNOWLEDGE    </w:t>
      </w:r>
      <w:r>
        <w:t xml:space="preserve">   AIDET    </w:t>
      </w:r>
      <w:r>
        <w:t xml:space="preserve">   BEHAVIOR    </w:t>
      </w:r>
      <w:r>
        <w:t xml:space="preserve">   CARING    </w:t>
      </w:r>
      <w:r>
        <w:t xml:space="preserve">   COMMUNICATION    </w:t>
      </w:r>
      <w:r>
        <w:t xml:space="preserve">   COMPLIANCE    </w:t>
      </w:r>
      <w:r>
        <w:t xml:space="preserve">   DECREASED ANXIETY    </w:t>
      </w:r>
      <w:r>
        <w:t xml:space="preserve">   DURATION    </w:t>
      </w:r>
      <w:r>
        <w:t xml:space="preserve">   EXPECTATIONS    </w:t>
      </w:r>
      <w:r>
        <w:t xml:space="preserve">   EXPERIENCE    </w:t>
      </w:r>
      <w:r>
        <w:t xml:space="preserve">   EXPLANATION    </w:t>
      </w:r>
      <w:r>
        <w:t xml:space="preserve">   EYE CONTACT    </w:t>
      </w:r>
      <w:r>
        <w:t xml:space="preserve">   HELLO    </w:t>
      </w:r>
      <w:r>
        <w:t xml:space="preserve">   IMPROVEMENT    </w:t>
      </w:r>
      <w:r>
        <w:t xml:space="preserve">   INTRODUCE    </w:t>
      </w:r>
      <w:r>
        <w:t xml:space="preserve">   JOURNEY    </w:t>
      </w:r>
      <w:r>
        <w:t xml:space="preserve">   LOYALTY    </w:t>
      </w:r>
      <w:r>
        <w:t xml:space="preserve">   MANAGE UP    </w:t>
      </w:r>
      <w:r>
        <w:t xml:space="preserve">   PERCEPTION    </w:t>
      </w:r>
      <w:r>
        <w:t xml:space="preserve">   PROMISE    </w:t>
      </w:r>
      <w:r>
        <w:t xml:space="preserve">   RELATIONSHIPS    </w:t>
      </w:r>
      <w:r>
        <w:t xml:space="preserve">   REPUTATION    </w:t>
      </w:r>
      <w:r>
        <w:t xml:space="preserve">   SAFETY    </w:t>
      </w:r>
      <w:r>
        <w:t xml:space="preserve">   SMILE    </w:t>
      </w:r>
      <w:r>
        <w:t xml:space="preserve">   STAR SERVICE    </w:t>
      </w:r>
      <w:r>
        <w:t xml:space="preserve">   TEAMWORK    </w:t>
      </w:r>
      <w:r>
        <w:t xml:space="preserve">   THANK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PATIENT EXPERIENCE WEEK</dc:title>
  <dcterms:created xsi:type="dcterms:W3CDTF">2021-10-11T03:03:59Z</dcterms:created>
  <dcterms:modified xsi:type="dcterms:W3CDTF">2021-10-11T03:03:59Z</dcterms:modified>
</cp:coreProperties>
</file>