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CELEBRITIES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JAY-Z    </w:t>
      </w:r>
      <w:r>
        <w:t xml:space="preserve">   SOLANGE    </w:t>
      </w:r>
      <w:r>
        <w:t xml:space="preserve">   KRIS JENNER    </w:t>
      </w:r>
      <w:r>
        <w:t xml:space="preserve">   KOURTNEY KARDASHIAN    </w:t>
      </w:r>
      <w:r>
        <w:t xml:space="preserve">   KENDALL JENNER    </w:t>
      </w:r>
      <w:r>
        <w:t xml:space="preserve">   MEEK MILL    </w:t>
      </w:r>
      <w:r>
        <w:t xml:space="preserve">   SAFAREE    </w:t>
      </w:r>
      <w:r>
        <w:t xml:space="preserve">   KEYSHIA COLE    </w:t>
      </w:r>
      <w:r>
        <w:t xml:space="preserve">   K MICHELLE    </w:t>
      </w:r>
      <w:r>
        <w:t xml:space="preserve">   SZA    </w:t>
      </w:r>
      <w:r>
        <w:t xml:space="preserve">   TRAVIS SCOTT    </w:t>
      </w:r>
      <w:r>
        <w:t xml:space="preserve">   JOSELINE HERNANDEZ    </w:t>
      </w:r>
      <w:r>
        <w:t xml:space="preserve">   STEVIE J    </w:t>
      </w:r>
      <w:r>
        <w:t xml:space="preserve">   TANK    </w:t>
      </w:r>
      <w:r>
        <w:t xml:space="preserve">   KYLIE JENNER    </w:t>
      </w:r>
      <w:r>
        <w:t xml:space="preserve">   KHOLE KARDASHIAN    </w:t>
      </w:r>
      <w:r>
        <w:t xml:space="preserve">   JAQUEES    </w:t>
      </w:r>
      <w:r>
        <w:t xml:space="preserve">   QUAVO    </w:t>
      </w:r>
      <w:r>
        <w:t xml:space="preserve">   TAKEOFF    </w:t>
      </w:r>
      <w:r>
        <w:t xml:space="preserve">   OFFSET    </w:t>
      </w:r>
      <w:r>
        <w:t xml:space="preserve">   CARDI B    </w:t>
      </w:r>
      <w:r>
        <w:t xml:space="preserve">   MEAGAN GOOD    </w:t>
      </w:r>
      <w:r>
        <w:t xml:space="preserve">   NICKI MINAJ    </w:t>
      </w:r>
      <w:r>
        <w:t xml:space="preserve">   BEYONCE    </w:t>
      </w:r>
      <w:r>
        <w:t xml:space="preserve">   KIM K    </w:t>
      </w:r>
      <w:r>
        <w:t xml:space="preserve">   KANYE WEST    </w:t>
      </w:r>
      <w:r>
        <w:t xml:space="preserve">   AMBER ROSE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CELEBRITIES</dc:title>
  <dcterms:created xsi:type="dcterms:W3CDTF">2021-10-11T03:03:18Z</dcterms:created>
  <dcterms:modified xsi:type="dcterms:W3CDTF">2021-10-11T03:03:18Z</dcterms:modified>
</cp:coreProperties>
</file>