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REPRODUCTION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cell that contains both chromosomes of a homologous pair.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Hereditary information in the form of a large molecule.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body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when        one bacterium transfers genetic material to another through direct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Chromosomes move to opposite ends of the cell and two nuclei are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Nuclear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stage of cell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Tumors resulting from the loss of control of cell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Longest stage in the cell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Creates sex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cycle of growth and asexual reproduction of a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Photograph of the chromosomes in a cell arranged in pairs by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failure of sister chromatids to separate during and after mitosis. The failure of homologous chromosomes to  to separate during and after meiosis.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Asexual reproduction used by prokaryotes such as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Rod-shaped structures made of coiled DNA and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Phase in mitosis in which chromosomes separate from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technique commonly used in the lab to separate charged molecules.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chromosome with the same gene sequence as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Eggs and sperm cells formed from meiosis.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Exchange of genetic material between homologous chromosomes during prophase 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Stage when chromosomes line up at the equator.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a less specialized cell becomes a more specialized cell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Uncoiled DNA in the nucleus of a non-dividing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1 chromosome  of each homologous pair.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Separation into two daughter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undifferentiated cells that are able to differentiate into specialized cell types.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Mitosis phase of cell division in which the nucleus divides.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Half of a chromosome.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REPRODUCTION CROSSWORD</dc:title>
  <dcterms:created xsi:type="dcterms:W3CDTF">2021-10-11T03:05:38Z</dcterms:created>
  <dcterms:modified xsi:type="dcterms:W3CDTF">2021-10-11T03:05:38Z</dcterms:modified>
</cp:coreProperties>
</file>