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plastid    </w:t>
      </w:r>
      <w:r>
        <w:t xml:space="preserve">   vacuole    </w:t>
      </w:r>
      <w:r>
        <w:t xml:space="preserve">   lysosome    </w:t>
      </w:r>
      <w:r>
        <w:t xml:space="preserve">   chromatin    </w:t>
      </w:r>
      <w:r>
        <w:t xml:space="preserve">   ribonucleic acid    </w:t>
      </w:r>
      <w:r>
        <w:t xml:space="preserve">   organelle    </w:t>
      </w:r>
      <w:r>
        <w:t xml:space="preserve">   nucleic acid    </w:t>
      </w:r>
      <w:r>
        <w:t xml:space="preserve">   nucleus    </w:t>
      </w:r>
      <w:r>
        <w:t xml:space="preserve">   mitochondria    </w:t>
      </w:r>
      <w:r>
        <w:t xml:space="preserve">   division    </w:t>
      </w:r>
      <w:r>
        <w:t xml:space="preserve">   deoxyribonucleic acid    </w:t>
      </w:r>
      <w:r>
        <w:t xml:space="preserve">   cytoplasm    </w:t>
      </w:r>
      <w:r>
        <w:t xml:space="preserve">   membrane    </w:t>
      </w:r>
      <w:r>
        <w:t xml:space="preserve">   chloroplast    </w:t>
      </w:r>
      <w:r>
        <w:t xml:space="preserve">  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WORD SEARCH</dc:title>
  <dcterms:created xsi:type="dcterms:W3CDTF">2021-10-11T03:05:34Z</dcterms:created>
  <dcterms:modified xsi:type="dcterms:W3CDTF">2021-10-11T03:05:34Z</dcterms:modified>
</cp:coreProperties>
</file>