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¡CERCA Y LEJOS ACTIVIDADS!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El parque     </w:t>
      </w:r>
      <w:r>
        <w:t xml:space="preserve">   La ficha     </w:t>
      </w:r>
      <w:r>
        <w:t xml:space="preserve">   El dominó    </w:t>
      </w:r>
      <w:r>
        <w:t xml:space="preserve">   El tablero     </w:t>
      </w:r>
      <w:r>
        <w:t xml:space="preserve">   El hobby    </w:t>
      </w:r>
      <w:r>
        <w:t xml:space="preserve">   Senda     </w:t>
      </w:r>
      <w:r>
        <w:t xml:space="preserve">   La entrada     </w:t>
      </w:r>
      <w:r>
        <w:t xml:space="preserve">   La piragua     </w:t>
      </w:r>
      <w:r>
        <w:t xml:space="preserve">   El helado     </w:t>
      </w:r>
      <w:r>
        <w:t xml:space="preserve">   El mimo     </w:t>
      </w:r>
      <w:r>
        <w:t xml:space="preserve">   El bote     </w:t>
      </w:r>
      <w:r>
        <w:t xml:space="preserve">   Remar por el lago     </w:t>
      </w:r>
      <w:r>
        <w:t xml:space="preserve">   El globo     </w:t>
      </w:r>
      <w:r>
        <w:t xml:space="preserve">   El payaso     </w:t>
      </w:r>
      <w:r>
        <w:t xml:space="preserve">   El tiovivo     </w:t>
      </w:r>
      <w:r>
        <w:t xml:space="preserve">   El parque de atracciones     </w:t>
      </w:r>
      <w:r>
        <w:t xml:space="preserve">   La boletería    </w:t>
      </w:r>
      <w:r>
        <w:t xml:space="preserve">   El mono en la jaula     </w:t>
      </w:r>
      <w:r>
        <w:t xml:space="preserve">   El parque zoológico     </w:t>
      </w:r>
      <w:r>
        <w:t xml:space="preserve">   Llenar una crucigrama     </w:t>
      </w:r>
      <w:r>
        <w:t xml:space="preserve">   Las damas     </w:t>
      </w:r>
      <w:r>
        <w:t xml:space="preserve">   Dar un paseo     </w:t>
      </w:r>
      <w:r>
        <w:t xml:space="preserve">   La montaña rusa     </w:t>
      </w:r>
      <w:r>
        <w:t xml:space="preserve">   La noria    </w:t>
      </w:r>
      <w:r>
        <w:t xml:space="preserve">   Pasar el tiempo     </w:t>
      </w:r>
      <w:r>
        <w:t xml:space="preserve">   La sala de juegos     </w:t>
      </w:r>
      <w:r>
        <w:t xml:space="preserve">   El futbolín    </w:t>
      </w:r>
      <w:r>
        <w:t xml:space="preserve">   Coleccionar las monedas     </w:t>
      </w:r>
      <w:r>
        <w:t xml:space="preserve">   El ajedrez     </w:t>
      </w:r>
      <w:r>
        <w:t xml:space="preserve">   Coleccionar los sellos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¡CERCA Y LEJOS ACTIVIDADS! </dc:title>
  <dcterms:created xsi:type="dcterms:W3CDTF">2021-10-10T23:48:14Z</dcterms:created>
  <dcterms:modified xsi:type="dcterms:W3CDTF">2021-10-10T23:48:14Z</dcterms:modified>
</cp:coreProperties>
</file>