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CEREAL BOX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ICE    </w:t>
      </w:r>
      <w:r>
        <w:t xml:space="preserve">   ROCK    </w:t>
      </w:r>
      <w:r>
        <w:t xml:space="preserve">   MOUNTAIN    </w:t>
      </w:r>
      <w:r>
        <w:t xml:space="preserve">   UNCIA    </w:t>
      </w:r>
      <w:r>
        <w:t xml:space="preserve">   PANTHERA    </w:t>
      </w:r>
      <w:r>
        <w:t xml:space="preserve">   FELIDAE    </w:t>
      </w:r>
      <w:r>
        <w:t xml:space="preserve">   CARNIVORA    </w:t>
      </w:r>
      <w:r>
        <w:t xml:space="preserve">   MAMMALIA    </w:t>
      </w:r>
      <w:r>
        <w:t xml:space="preserve">   CHORDATA    </w:t>
      </w:r>
      <w:r>
        <w:t xml:space="preserve">   ANIMALIA    </w:t>
      </w:r>
      <w:r>
        <w:t xml:space="preserve">   ASIA    </w:t>
      </w:r>
      <w:r>
        <w:t xml:space="preserve">   SNOW LEPARD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CEREAL BOX PROJECT</dc:title>
  <dcterms:created xsi:type="dcterms:W3CDTF">2021-10-11T03:09:56Z</dcterms:created>
  <dcterms:modified xsi:type="dcterms:W3CDTF">2021-10-11T03:09:56Z</dcterms:modified>
</cp:coreProperties>
</file>