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CEREAL KILLER GAME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Last name of the killer cannibalist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year Jeffrey Dahmer was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Jeffrey Dahmer's year of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month 1987 did Dahmer take his second victim?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race did Dahmer often target?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was Dahmer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of his first victim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years did Dahmer's killing spree last?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College temporarily attended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Event believed to cause troubled behavior in childhood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CEREAL KILLER GAME</dc:title>
  <dcterms:created xsi:type="dcterms:W3CDTF">2021-10-11T03:09:15Z</dcterms:created>
  <dcterms:modified xsi:type="dcterms:W3CDTF">2021-10-11T03:09:15Z</dcterms:modified>
</cp:coreProperties>
</file>