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 Lesson 3 Cumulative (Words from 1-3)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obsolete (out of date)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weakness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facial expression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huge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obvious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disorganization or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twice a year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done in secret (no space)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existing beforehand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question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mutually beneficial (good for both sides)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having two chambers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 embarrassed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prohibition (to forbid something)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Lesson 3 Cumulative (Words from 1-3)</dc:title>
  <dcterms:created xsi:type="dcterms:W3CDTF">2021-10-11T03:03:56Z</dcterms:created>
  <dcterms:modified xsi:type="dcterms:W3CDTF">2021-10-11T03:03:56Z</dcterms:modified>
</cp:coreProperties>
</file>