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CGI 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Ashley    </w:t>
      </w:r>
      <w:r>
        <w:t xml:space="preserve">   AYOSSI    </w:t>
      </w:r>
      <w:r>
        <w:t xml:space="preserve">   Bonfire    </w:t>
      </w:r>
      <w:r>
        <w:t xml:space="preserve">   Brazil    </w:t>
      </w:r>
      <w:r>
        <w:t xml:space="preserve">   Christine    </w:t>
      </w:r>
      <w:r>
        <w:t xml:space="preserve">   Dakota    </w:t>
      </w:r>
      <w:r>
        <w:t xml:space="preserve">   Dance Night    </w:t>
      </w:r>
      <w:r>
        <w:t xml:space="preserve">   Deformed Eclair    </w:t>
      </w:r>
      <w:r>
        <w:t xml:space="preserve">   Diesel    </w:t>
      </w:r>
      <w:r>
        <w:t xml:space="preserve">   Farmer Hansel    </w:t>
      </w:r>
      <w:r>
        <w:t xml:space="preserve">   Fluffy    </w:t>
      </w:r>
      <w:r>
        <w:t xml:space="preserve">   Kivi and Tuki    </w:t>
      </w:r>
      <w:r>
        <w:t xml:space="preserve">   Michoel Dovid    </w:t>
      </w:r>
      <w:r>
        <w:t xml:space="preserve">   Pizza    </w:t>
      </w:r>
      <w:r>
        <w:t xml:space="preserve">   Shmaryunki    </w:t>
      </w:r>
      <w:r>
        <w:t xml:space="preserve">   Skywalk    </w:t>
      </w:r>
      <w:r>
        <w:t xml:space="preserve">   Slip and Slide    </w:t>
      </w:r>
      <w:r>
        <w:t xml:space="preserve">   Speedboat    </w:t>
      </w:r>
      <w:r>
        <w:t xml:space="preserve">   Thor    </w:t>
      </w:r>
      <w:r>
        <w:t xml:space="preserve">   Tux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 West</dc:title>
  <dcterms:created xsi:type="dcterms:W3CDTF">2021-10-11T03:09:12Z</dcterms:created>
  <dcterms:modified xsi:type="dcterms:W3CDTF">2021-10-11T03:09:12Z</dcterms:modified>
</cp:coreProperties>
</file>