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CG Young women cross word puzzel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First phrophet of church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Helping others______unto Christ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Roses are red violets are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Emma Smith was Joseph Smith’s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Kaitlyn’s dad?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Maggie is In love with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President of the country gables YW laurels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Phaedra’s favorite show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D&amp;c 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Joseph Smith was this age when he saw the first vision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Sister wall Love’s _____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Sister smith spent her Christmas watching the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Seventh month of year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Member of godhead(2 words)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President of church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many stars are there?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temple is being remodeled in Arizona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“Let no man despise thy youth; but be thou example of the believers”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1 Corinthians 11:11 is about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on top of temples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Sister Lizaraga wants her boys to do their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Dancer, mustang, Colton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godhead article of faith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 Young women cross word puzzel </dc:title>
  <dcterms:created xsi:type="dcterms:W3CDTF">2021-10-11T03:09:39Z</dcterms:created>
  <dcterms:modified xsi:type="dcterms:W3CDTF">2021-10-11T03:09:39Z</dcterms:modified>
</cp:coreProperties>
</file>