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CH1 CW German to English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Danke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Mach's gut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Guten Morgen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Guten Abend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Wie geht's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tschüss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komme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sprechen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Ein Bisschen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Guten Tag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Bis bald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Sehr gut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Willkommen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Auf Wiedersehen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CH1 CW German to English</dc:title>
  <dcterms:created xsi:type="dcterms:W3CDTF">2021-10-11T03:13:18Z</dcterms:created>
  <dcterms:modified xsi:type="dcterms:W3CDTF">2021-10-11T03:13:18Z</dcterms:modified>
</cp:coreProperties>
</file>