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CHAMBERS/TERRELL/WALTON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GRACE    </w:t>
      </w:r>
      <w:r>
        <w:t xml:space="preserve">   FANNIE    </w:t>
      </w:r>
      <w:r>
        <w:t xml:space="preserve">   EDNARINE    </w:t>
      </w:r>
      <w:r>
        <w:t xml:space="preserve">   EDDIE    </w:t>
      </w:r>
      <w:r>
        <w:t xml:space="preserve">   DEANGEO    </w:t>
      </w:r>
      <w:r>
        <w:t xml:space="preserve">   DERICK    </w:t>
      </w:r>
      <w:r>
        <w:t xml:space="preserve">   LYNNE    </w:t>
      </w:r>
      <w:r>
        <w:t xml:space="preserve">   BERBARA    </w:t>
      </w:r>
      <w:r>
        <w:t xml:space="preserve">   CONNYE    </w:t>
      </w:r>
      <w:r>
        <w:t xml:space="preserve">   CHARON    </w:t>
      </w:r>
      <w:r>
        <w:t xml:space="preserve">   CLINTON    </w:t>
      </w:r>
      <w:r>
        <w:t xml:space="preserve">   BEVERLY    </w:t>
      </w:r>
      <w:r>
        <w:t xml:space="preserve">   ANDRA    </w:t>
      </w:r>
      <w:r>
        <w:t xml:space="preserve">   DENNIS    </w:t>
      </w:r>
      <w:r>
        <w:t xml:space="preserve">   CHEVETTE    </w:t>
      </w:r>
      <w:r>
        <w:t xml:space="preserve">   CHAMBERS    </w:t>
      </w:r>
      <w:r>
        <w:t xml:space="preserve">   BRENT    </w:t>
      </w:r>
      <w:r>
        <w:t xml:space="preserve">   BJ    </w:t>
      </w:r>
      <w:r>
        <w:t xml:space="preserve">   BEATRICE    </w:t>
      </w:r>
      <w:r>
        <w:t xml:space="preserve">   ALVIN    </w:t>
      </w:r>
      <w:r>
        <w:t xml:space="preserve">   ALMINA    </w:t>
      </w:r>
      <w:r>
        <w:t xml:space="preserve">   ALFRED    </w:t>
      </w:r>
      <w:r>
        <w:t xml:space="preserve">   AL    </w:t>
      </w:r>
      <w:r>
        <w:t xml:space="preserve">   LAVELL    </w:t>
      </w:r>
      <w:r>
        <w:t xml:space="preserve">   BILL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CHAMBERS/TERRELL/WALTON</dc:title>
  <dcterms:created xsi:type="dcterms:W3CDTF">2021-10-11T03:13:00Z</dcterms:created>
  <dcterms:modified xsi:type="dcterms:W3CDTF">2021-10-11T03:13:00Z</dcterms:modified>
</cp:coreProperties>
</file>