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CHAMBERS/TERRELL/WALTON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AL    </w:t>
      </w:r>
      <w:r>
        <w:t xml:space="preserve">   ALFRED    </w:t>
      </w:r>
      <w:r>
        <w:t xml:space="preserve">   ALMINA    </w:t>
      </w:r>
      <w:r>
        <w:t xml:space="preserve">   ALVIN    </w:t>
      </w:r>
      <w:r>
        <w:t xml:space="preserve">   ANDRA    </w:t>
      </w:r>
      <w:r>
        <w:t xml:space="preserve">   BEATRICE    </w:t>
      </w:r>
      <w:r>
        <w:t xml:space="preserve">   BERBARA    </w:t>
      </w:r>
      <w:r>
        <w:t xml:space="preserve">   BEVERLY    </w:t>
      </w:r>
      <w:r>
        <w:t xml:space="preserve">   BILL    </w:t>
      </w:r>
      <w:r>
        <w:t xml:space="preserve">   BRENT    </w:t>
      </w:r>
      <w:r>
        <w:t xml:space="preserve">   CHAMBERS    </w:t>
      </w:r>
      <w:r>
        <w:t xml:space="preserve">   CHARON    </w:t>
      </w:r>
      <w:r>
        <w:t xml:space="preserve">   CHEVETTE    </w:t>
      </w:r>
      <w:r>
        <w:t xml:space="preserve">   CLINTON    </w:t>
      </w:r>
      <w:r>
        <w:t xml:space="preserve">   CONNYE    </w:t>
      </w:r>
      <w:r>
        <w:t xml:space="preserve">   DEANGEO    </w:t>
      </w:r>
      <w:r>
        <w:t xml:space="preserve">   DENNIS    </w:t>
      </w:r>
      <w:r>
        <w:t xml:space="preserve">   DERICK    </w:t>
      </w:r>
      <w:r>
        <w:t xml:space="preserve">   EDDIE    </w:t>
      </w:r>
      <w:r>
        <w:t xml:space="preserve">   EDNARINE    </w:t>
      </w:r>
      <w:r>
        <w:t xml:space="preserve">   FANNIE    </w:t>
      </w:r>
      <w:r>
        <w:t xml:space="preserve">   GENA    </w:t>
      </w:r>
      <w:r>
        <w:t xml:space="preserve">   GEORGE    </w:t>
      </w:r>
      <w:r>
        <w:t xml:space="preserve">   GRACE    </w:t>
      </w:r>
      <w:r>
        <w:t xml:space="preserve">   IRENE    </w:t>
      </w:r>
      <w:r>
        <w:t xml:space="preserve">   JAN    </w:t>
      </w:r>
      <w:r>
        <w:t xml:space="preserve">   JEAN    </w:t>
      </w:r>
      <w:r>
        <w:t xml:space="preserve">   JESSE    </w:t>
      </w:r>
      <w:r>
        <w:t xml:space="preserve">   JOANN    </w:t>
      </w:r>
      <w:r>
        <w:t xml:space="preserve">   JOY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CHAMBERS/TERRELL/WALTON</dc:title>
  <dcterms:created xsi:type="dcterms:W3CDTF">2021-10-11T03:13:03Z</dcterms:created>
  <dcterms:modified xsi:type="dcterms:W3CDTF">2021-10-11T03:13:03Z</dcterms:modified>
</cp:coreProperties>
</file>