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CHAMPS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Activity    </w:t>
      </w:r>
      <w:r>
        <w:t xml:space="preserve">   APA    </w:t>
      </w:r>
      <w:r>
        <w:t xml:space="preserve">   Builders    </w:t>
      </w:r>
      <w:r>
        <w:t xml:space="preserve">   Champs    </w:t>
      </w:r>
      <w:r>
        <w:t xml:space="preserve">   Conversation    </w:t>
      </w:r>
      <w:r>
        <w:t xml:space="preserve">   Eagles    </w:t>
      </w:r>
      <w:r>
        <w:t xml:space="preserve">   Help    </w:t>
      </w:r>
      <w:r>
        <w:t xml:space="preserve">   Learning Position    </w:t>
      </w:r>
      <w:r>
        <w:t xml:space="preserve">   Movement    </w:t>
      </w:r>
      <w:r>
        <w:t xml:space="preserve">   Participation    </w:t>
      </w:r>
      <w:r>
        <w:t xml:space="preserve">   Student    </w:t>
      </w:r>
      <w:r>
        <w:t xml:space="preserve">   Success    </w:t>
      </w:r>
      <w:r>
        <w:t xml:space="preserve">   Transition    </w:t>
      </w:r>
      <w:r>
        <w:t xml:space="preserve">   Uniform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CHAMPS</dc:title>
  <dcterms:created xsi:type="dcterms:W3CDTF">2021-10-11T03:14:41Z</dcterms:created>
  <dcterms:modified xsi:type="dcterms:W3CDTF">2021-10-11T03:14:41Z</dcterms:modified>
</cp:coreProperties>
</file>