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CHAPTERS 12/13 EKG STUDY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Programmed to deliver electrical impulses at a consent selected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common obstacle to the timely intervention by a health care provider when a patient complains of chest pain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Inability to perceive pain due to diseases to the nerves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EKG wave produced by an artificial pacemaker is called a pacemaker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pacemaker is also known as a single-chamber pacemaker and electrical impulse first stimulates the atrium and then travels down through the ventricles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Causes dilation of the blood vessels that consequently reduces the workload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the pericardial 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Collection of the blood within the pleural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collection of air within the pleural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designed to directly treat a cardiac tachydysrhymia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paints most common in presenting symptoms of cardiac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indicated on an EKG strip when there is a P wave or QRS complex following each pacemaker spike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Pacemaker implanted in the upper left chest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common cause of myocardial infraction is ___ formation that blocks a coronary artery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12/13 EKG STUDY CROSSWORD</dc:title>
  <dcterms:created xsi:type="dcterms:W3CDTF">2021-10-11T03:36:27Z</dcterms:created>
  <dcterms:modified xsi:type="dcterms:W3CDTF">2021-10-11T03:36:27Z</dcterms:modified>
</cp:coreProperties>
</file>