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10,11,12,13,14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BRAND NAME FOR HYDROMORPHONE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BRAND NAME FOR AZATHIOPRINE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BRAND NAME FOR CONJUGATED ESTROGENS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BRAND NAME FOR RIZATRIPTAN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BRAND NAME FOR DENOSUMAB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BRAND NAME FOR NAPROXEN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BRAND NAME FOR OXYCODONE + ACETAMINOPHEN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BRAND NAME FOR ACETAMINOPHEN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BRAND NAME FOR TRIAMCINOLONE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BRAND NAME FOR KETOROLAC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BRAND NAME FOR RALOXIFENE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BRAND NAME FOR CELECOXIB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BRAND NAME FOR TOCILIZUMAB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BRAND NAME FOR GABAPENTIN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BRAND NAME FOR CYCLOBENZAPRINE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BRAND NAME FOR ZOLPIDEM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BRAND NAME FOR HYDROXYCHLOROQUINE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BRAND NAME FOR ADALIMUMAB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BRAND NAME FOR MODAFINIL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BRAND NAME FOR DICLOFENAC + MISOPROSTOL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BRAND NAME FOR LEFLUNOMIDE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BRAND NAME FOR ATOMOXETINE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BRAND NAME FOR AMITRIPTYLINE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BRAND NAME FOR SUMATRIPTAN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BRAND NAME FOR FENTANYL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BRAND NAME FOR ZOPICLONE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BRAND NAME FOR TOPIRAMATE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BRAND NAME FOR ALENDRONATE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BRAND NAME FOR BUPRENORPHINE + NALOXONE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BRAND NAME FOR ALLOPURINOL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BRAND NAME FOR LISDEXAMFETAMINE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BRAND NAME FOR BACLOFEN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BRAND NAME FOR DEXAMETHASONE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BRAND NAME FOR METHADONE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BRAND NAME FOR NALOXONE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10,11,12,13,14</dc:title>
  <dcterms:created xsi:type="dcterms:W3CDTF">2021-10-11T03:18:58Z</dcterms:created>
  <dcterms:modified xsi:type="dcterms:W3CDTF">2021-10-11T03:18:58Z</dcterms:modified>
</cp:coreProperties>
</file>