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group that explored the Louisiana Territory and lands west; also know as the crops of Discovery.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Shoshone woman who assisted the Lewis and Clark expedition.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practice of forcing someone to act in a certain way by use of pressure or threats.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person who takes extreme political positions.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payment in exchange for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Army captain appointed by President Jefferson to explore the Louisiana Territory and lands west to the Pacific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 number of people acting together for a similar purpose?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WHAT Shawnee chief who sought to stop the loss of Native American land to white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co-leader of the Lewis and Clark expedition.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number of people acting together for a similar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Jefferson's political party; feared a strong central government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American purchase of the Louisiana Territory from France in 1803.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 that explored the Louisiana Territory and lands west; also know as the crops of Discovery.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naval officer who led the U.S. victory over the British on Lake Erie in 1813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Law that forbade American ships from sailing to foreign ports and closed American ports to British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principle that states that the Supreme Court has the final say in interpreting the Constitutions.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Shawnee chief who sought to stop the loss of Native American land to white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leader of a southern expedition in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Westerner who supported the War of 1812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leader of a southern expedition in the Louisiana Territory.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leader of a southern expedition in the Louisiana Territory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political party Hamilton and Adams ; supported a strong central government.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act of seizing by force; between 1803 to 1812, the British impressed, or kidnapped, about 3,000 American sailors to work on British ships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10</dc:title>
  <dcterms:created xsi:type="dcterms:W3CDTF">2021-10-11T03:16:58Z</dcterms:created>
  <dcterms:modified xsi:type="dcterms:W3CDTF">2021-10-11T03:16:58Z</dcterms:modified>
</cp:coreProperties>
</file>