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sunyixian    </w:t>
      </w:r>
      <w:r>
        <w:t xml:space="preserve">   command economy    </w:t>
      </w:r>
      <w:r>
        <w:t xml:space="preserve">   great pruge    </w:t>
      </w:r>
      <w:r>
        <w:t xml:space="preserve">   lenin    </w:t>
      </w:r>
      <w:r>
        <w:t xml:space="preserve">   mohanda k. gandhi    </w:t>
      </w:r>
      <w:r>
        <w:t xml:space="preserve">   salt march    </w:t>
      </w:r>
      <w:r>
        <w:t xml:space="preserve">   totalitarianism    </w:t>
      </w:r>
      <w:r>
        <w:t xml:space="preserve">   rasputin    </w:t>
      </w:r>
      <w:r>
        <w:t xml:space="preserve">   maozedong    </w:t>
      </w:r>
      <w:r>
        <w:t xml:space="preserve">   joseph stalin    </w:t>
      </w:r>
      <w:r>
        <w:t xml:space="preserve">   five year plan    </w:t>
      </w:r>
      <w:r>
        <w:t xml:space="preserve">   collective farm    </w:t>
      </w:r>
      <w:r>
        <w:t xml:space="preserve">   soviet    </w:t>
      </w:r>
      <w:r>
        <w:t xml:space="preserve">   proletariat    </w:t>
      </w:r>
      <w:r>
        <w:t xml:space="preserve">   long march    </w:t>
      </w:r>
      <w:r>
        <w:t xml:space="preserve">   jiang jieshi    </w:t>
      </w:r>
      <w:r>
        <w:t xml:space="preserve">   bolsheviks    </w:t>
      </w:r>
      <w:r>
        <w:t xml:space="preserve">   communist party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</dc:title>
  <dcterms:created xsi:type="dcterms:W3CDTF">2021-10-11T03:19:39Z</dcterms:created>
  <dcterms:modified xsi:type="dcterms:W3CDTF">2021-10-11T03:19:39Z</dcterms:modified>
</cp:coreProperties>
</file>