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 THE JEFFERSON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was the president in 1800?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corps of discovery?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leadear of the federalist party in VA?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was the v- p for thomas jefferson?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was a  shoshone women?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interpreting constitution?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made star spangle banner song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tried to convience house of reps that jefferson is going to be a good pres?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was the leader of the lake erie battle?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indian who wants to unite the indian tribes?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of the haitian revolution?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adams was able to appont as many federalist judges as he could?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explore of the arkansas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named justice of peace?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purchase pres.jefferson made?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taking military or naval men by force?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signed after the new orleans battle?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whats relating to or affecting?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not able to trade with any other country?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THE JEFFERSON ERA</dc:title>
  <dcterms:created xsi:type="dcterms:W3CDTF">2021-10-11T03:15:29Z</dcterms:created>
  <dcterms:modified xsi:type="dcterms:W3CDTF">2021-10-11T03:15:29Z</dcterms:modified>
</cp:coreProperties>
</file>