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23,24,25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SALBUTAMOL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CYTOMEL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TIOTROPIOUM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RELIEVER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TERBUTALINE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INSPIOLTO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IPRATROPIUM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BRICANYL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FORMOTEROL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ALVESCO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FLUTICASONE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HYPERTHYROIDISM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SALMETEROL + FLUTIOCASONE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ANTIHISTAMINE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MONTELUKAST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SYNTHROID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CETIRIZINE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LEUKOTRIENE MODIFIERS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MOMETASONE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ACCOLATE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DIPHENHYDRAMINE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SPIRIVA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CROMOLYN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FLOVENT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METHIMAZOLE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NASACORT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LEVOTHYROXINE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TAPAZOLE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LIOTHYRONINE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REACTINE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TRIAMCINOLONE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ANTICHOLINERGIC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ZAFIRLUKAST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ATROVENT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CICLESONIDE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SEEBRI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TIOTROPIUM + OLODATEROL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INHALED CORTICOSTEROID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GLYCOPYRRONIUM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VENTOLIN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VENTOLIN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OXEZE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ATROVENT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BENADRYL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QVAR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NASONEX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SINGULAIR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SINGULAIR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REACTINE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ADVAIR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TAPAZOLE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RHINARIS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23,24,25</dc:title>
  <dcterms:created xsi:type="dcterms:W3CDTF">2021-10-11T03:25:35Z</dcterms:created>
  <dcterms:modified xsi:type="dcterms:W3CDTF">2021-10-11T03:25:35Z</dcterms:modified>
</cp:coreProperties>
</file>