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23,24,25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GENERIC NAME FOR REACTINE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GENERIC NAME FOR PULMICORT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BRAND NAME FOR LEVOTHYROXINE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FOR FORMOTEROL + BUDESONIDE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BRAND NAME FOR LIOTHYRONINE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BRAND NAME FOR FORMOTEROL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CLASS DOES SINGULAIR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BRAND NAME FOR NTIOTROPIUM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BRAND NAME FOR SALBUTAMOL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CLASS DOES OMALIZUMAB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CLASS DOES THEO ER BELONG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CLASS DOES QVAR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NAME FOR ALVESCO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GENERIC NAME FOR TAPAZOLE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 NAME FOR KETOTIFEN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CLASS DOES ATROVENT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CLASS DOES BENADRYL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FOR BECLOMETHASONE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GENERIC NAME FOR BECONASE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TRIAMCINOLONE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MONTELUKAST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BRAND NAME FOR FLUTICASONE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FOR SALBUTAMOL + IPRATROPIUM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FOR IPRATROPIUM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BRAND NAME FOR CROMOLYN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23,24,25</dc:title>
  <dcterms:created xsi:type="dcterms:W3CDTF">2021-10-11T03:25:37Z</dcterms:created>
  <dcterms:modified xsi:type="dcterms:W3CDTF">2021-10-11T03:25:37Z</dcterms:modified>
</cp:coreProperties>
</file>