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 :  THE OPEN SYSTEMS INTERCONNECTION (OSI) MODEL AND NETWORK PROTOCOLS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network layer uses ___ to route packets.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MAC stands for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 which layer do router devices operate?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original IEEE 802 MAC address comes from________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layer that selects the best path for data to be transmitted?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data link layer uses ___ to route frames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layer manages the reliable transfer of data from host to host (or end to end)?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OSI layers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a protocol that operates at the Transport 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of the following is not an important area of focus while troubleshooting DNS problems?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:  THE OPEN SYSTEMS INTERCONNECTION (OSI) MODEL AND NETWORK PROTOCOLS</dc:title>
  <dcterms:created xsi:type="dcterms:W3CDTF">2021-10-11T03:22:52Z</dcterms:created>
  <dcterms:modified xsi:type="dcterms:W3CDTF">2021-10-11T03:22:52Z</dcterms:modified>
</cp:coreProperties>
</file>