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POPULATION AND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by which a cultural  element is transmitted from one group or individual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growth of city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live births each year per 1,000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way of life that distinguishes a people, for example, government, language, religion, customs, and beliefs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place in which important ideas begin and thereafter spread to surrounding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restriction of a culture from outside influences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average number of people living in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contact and interaction of one culture with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leaves a country to live elsewhere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moves into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of, or characteristic of, the countryside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POPULATION AND CULTURE</dc:title>
  <dcterms:created xsi:type="dcterms:W3CDTF">2021-10-11T03:25:55Z</dcterms:created>
  <dcterms:modified xsi:type="dcterms:W3CDTF">2021-10-11T03:25:55Z</dcterms:modified>
</cp:coreProperties>
</file>