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4 &amp; 5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VERY NUMEROUS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INHABITANT OR 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CHANGE CONTINUALLY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SLAVE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ANY NEW YORKER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OVERWHELMING DEFEAT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RELATED TO SLEEP WALKING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DO AWAY WITH OR ABOLISH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SHOW OR FEEL LIVELY OR TRIUMPHANT JOY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SUBJECT TO OR IN A STATE OF ECSTASY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KING OR PRINCE IN INDIA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EASY AND SPRIGHTLY IN MANNER OR BEARING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FIND FAULT WITH OR BLAME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PUNISHMENT FROM A HIGHER BEING FOR BAD DEEDS OR TRANSGRESSIONS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HEAVY AND CLUMSY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APPEARING OR HAPPENING AT IRREGULAR INTERVALS IN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INFLEXIBLE OR STUBBORN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HEROIC COURAGE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DRAW OR BRING OUT OR FORTH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 &amp; 5 VOCAB</dc:title>
  <dcterms:created xsi:type="dcterms:W3CDTF">2021-10-11T03:28:01Z</dcterms:created>
  <dcterms:modified xsi:type="dcterms:W3CDTF">2021-10-11T03:28:01Z</dcterms:modified>
</cp:coreProperties>
</file>