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4 &amp; 5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VERY NUMEROUS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INHABITANT OR 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CHANGE CONTINUALLY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NEW YORKER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OVERWHELMING DEFEAT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RELATED TO SLEEP 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DO AWAY WITH OR ABOLISH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SHOW OR FEEL LIVELY OR TRIUMPHANT 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SUBJECT TO OR IN A STATE OF ECSTASY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KING OR PRINCE IN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EASY AND SPRIGHTLY IN MANNER OR BEARING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FIND FAULT WITH OR BLAME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PUNISHMENT FROM A HIGHER BEING FOR BAD DEEDS OR TRANSGRESSIONS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HEAVY AND CLUMSY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APPEARING OR HAPPENING AT IRREGULAR INTERVALS 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INFLEXIBLE OR 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HEROIC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DRAW OR BRING OUT OR FORTH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&amp; 5 VOCAB</dc:title>
  <dcterms:created xsi:type="dcterms:W3CDTF">2021-10-11T03:28:02Z</dcterms:created>
  <dcterms:modified xsi:type="dcterms:W3CDTF">2021-10-11T03:28:02Z</dcterms:modified>
</cp:coreProperties>
</file>